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BDDA" w14:textId="77777777" w:rsidR="00173332" w:rsidRPr="00173332" w:rsidRDefault="00173332" w:rsidP="00173332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173332">
        <w:rPr>
          <w:rStyle w:val="Strong"/>
          <w:rFonts w:asciiTheme="majorHAnsi" w:hAnsiTheme="majorHAnsi" w:cstheme="majorHAnsi"/>
          <w:sz w:val="44"/>
          <w:szCs w:val="44"/>
        </w:rPr>
        <w:t xml:space="preserve">Научи меня, мой Господь, во всём </w:t>
      </w:r>
      <w:r w:rsidRPr="00173332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73332">
        <w:rPr>
          <w:rStyle w:val="Strong"/>
          <w:rFonts w:asciiTheme="majorHAnsi" w:hAnsiTheme="majorHAnsi" w:cstheme="majorHAnsi"/>
          <w:sz w:val="44"/>
          <w:szCs w:val="44"/>
        </w:rPr>
        <w:t xml:space="preserve">волю исполнять лишь Твою, </w:t>
      </w:r>
      <w:r w:rsidRPr="00173332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73332">
        <w:rPr>
          <w:rStyle w:val="Strong"/>
          <w:rFonts w:asciiTheme="majorHAnsi" w:hAnsiTheme="majorHAnsi" w:cstheme="majorHAnsi"/>
          <w:sz w:val="44"/>
          <w:szCs w:val="44"/>
        </w:rPr>
        <w:t xml:space="preserve">чтобы мне по слову Твоему доказать, </w:t>
      </w:r>
      <w:r w:rsidRPr="00173332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73332">
        <w:rPr>
          <w:rStyle w:val="Strong"/>
          <w:rFonts w:asciiTheme="majorHAnsi" w:hAnsiTheme="majorHAnsi" w:cstheme="majorHAnsi"/>
          <w:sz w:val="44"/>
          <w:szCs w:val="44"/>
        </w:rPr>
        <w:t>что Тебя я, Спаситель, люблю!</w:t>
      </w:r>
    </w:p>
    <w:p w14:paraId="07661A8F" w14:textId="77777777" w:rsidR="00173332" w:rsidRPr="00173332" w:rsidRDefault="00173332" w:rsidP="00173332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173332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Припев:</w:t>
      </w:r>
      <w:r w:rsidRPr="00173332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73332">
        <w:rPr>
          <w:rStyle w:val="Strong"/>
          <w:rFonts w:asciiTheme="majorHAnsi" w:hAnsiTheme="majorHAnsi" w:cstheme="majorHAnsi"/>
          <w:color w:val="0000FF"/>
          <w:sz w:val="44"/>
          <w:szCs w:val="44"/>
        </w:rPr>
        <w:t xml:space="preserve">Научи меня среди тысячи </w:t>
      </w:r>
      <w:r w:rsidRPr="00173332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73332">
        <w:rPr>
          <w:rStyle w:val="Strong"/>
          <w:rFonts w:asciiTheme="majorHAnsi" w:hAnsiTheme="majorHAnsi" w:cstheme="majorHAnsi"/>
          <w:color w:val="0000FF"/>
          <w:sz w:val="44"/>
          <w:szCs w:val="44"/>
        </w:rPr>
        <w:t xml:space="preserve">голос слышать лишь Твой, </w:t>
      </w:r>
      <w:r w:rsidRPr="00173332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73332">
        <w:rPr>
          <w:rStyle w:val="Strong"/>
          <w:rFonts w:asciiTheme="majorHAnsi" w:hAnsiTheme="majorHAnsi" w:cstheme="majorHAnsi"/>
          <w:color w:val="0000FF"/>
          <w:sz w:val="44"/>
          <w:szCs w:val="44"/>
        </w:rPr>
        <w:t xml:space="preserve">научи меня за Тобой идти </w:t>
      </w:r>
      <w:r w:rsidRPr="00173332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73332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в край желанный, дорогой!</w:t>
      </w:r>
    </w:p>
    <w:p w14:paraId="73158290" w14:textId="77777777" w:rsidR="00173332" w:rsidRPr="00173332" w:rsidRDefault="00173332" w:rsidP="00173332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173332">
        <w:rPr>
          <w:rStyle w:val="Strong"/>
          <w:rFonts w:asciiTheme="majorHAnsi" w:hAnsiTheme="majorHAnsi" w:cstheme="majorHAnsi"/>
          <w:sz w:val="44"/>
          <w:szCs w:val="44"/>
        </w:rPr>
        <w:t xml:space="preserve">Научи меня в грешном мире жить, </w:t>
      </w:r>
      <w:r w:rsidRPr="00173332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73332">
        <w:rPr>
          <w:rStyle w:val="Strong"/>
          <w:rFonts w:asciiTheme="majorHAnsi" w:hAnsiTheme="majorHAnsi" w:cstheme="majorHAnsi"/>
          <w:sz w:val="44"/>
          <w:szCs w:val="44"/>
        </w:rPr>
        <w:t xml:space="preserve">чтобы свет Твой сиял во мне, </w:t>
      </w:r>
      <w:r w:rsidRPr="00173332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73332">
        <w:rPr>
          <w:rStyle w:val="Strong"/>
          <w:rFonts w:asciiTheme="majorHAnsi" w:hAnsiTheme="majorHAnsi" w:cstheme="majorHAnsi"/>
          <w:sz w:val="44"/>
          <w:szCs w:val="44"/>
        </w:rPr>
        <w:t xml:space="preserve">где не может скрыться город большой, </w:t>
      </w:r>
      <w:r w:rsidRPr="00173332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73332">
        <w:rPr>
          <w:rStyle w:val="Strong"/>
          <w:rFonts w:asciiTheme="majorHAnsi" w:hAnsiTheme="majorHAnsi" w:cstheme="majorHAnsi"/>
          <w:sz w:val="44"/>
          <w:szCs w:val="44"/>
        </w:rPr>
        <w:t>стоя на высоком холме.</w:t>
      </w:r>
    </w:p>
    <w:p w14:paraId="1B3ECB5F" w14:textId="77777777" w:rsidR="00173332" w:rsidRPr="00173332" w:rsidRDefault="00173332" w:rsidP="00173332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173332">
        <w:rPr>
          <w:rStyle w:val="Strong"/>
          <w:rFonts w:asciiTheme="majorHAnsi" w:hAnsiTheme="majorHAnsi" w:cstheme="majorHAnsi"/>
          <w:sz w:val="44"/>
          <w:szCs w:val="44"/>
        </w:rPr>
        <w:t xml:space="preserve">Научи меня жизнь свою прожить, </w:t>
      </w:r>
      <w:r w:rsidRPr="00173332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73332">
        <w:rPr>
          <w:rStyle w:val="Strong"/>
          <w:rFonts w:asciiTheme="majorHAnsi" w:hAnsiTheme="majorHAnsi" w:cstheme="majorHAnsi"/>
          <w:sz w:val="44"/>
          <w:szCs w:val="44"/>
        </w:rPr>
        <w:t xml:space="preserve">чтоб в конце услышать её: </w:t>
      </w:r>
      <w:r w:rsidRPr="00173332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73332">
        <w:rPr>
          <w:rStyle w:val="Strong"/>
          <w:rFonts w:asciiTheme="majorHAnsi" w:hAnsiTheme="majorHAnsi" w:cstheme="majorHAnsi"/>
          <w:sz w:val="44"/>
          <w:szCs w:val="44"/>
        </w:rPr>
        <w:t xml:space="preserve">“Добрый верный раб, скорей войди </w:t>
      </w:r>
      <w:r w:rsidRPr="00173332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73332">
        <w:rPr>
          <w:rStyle w:val="Strong"/>
          <w:rFonts w:asciiTheme="majorHAnsi" w:hAnsiTheme="majorHAnsi" w:cstheme="majorHAnsi"/>
          <w:sz w:val="44"/>
          <w:szCs w:val="44"/>
        </w:rPr>
        <w:t>в радость Господина твоего!”</w:t>
      </w:r>
    </w:p>
    <w:p w14:paraId="56959F92" w14:textId="62AB3250" w:rsidR="000A7D63" w:rsidRPr="00173332" w:rsidRDefault="00173332" w:rsidP="00173332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173332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Припев - x3</w:t>
      </w:r>
    </w:p>
    <w:sectPr w:rsidR="000A7D63" w:rsidRPr="00173332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47040922">
    <w:abstractNumId w:val="8"/>
  </w:num>
  <w:num w:numId="2" w16cid:durableId="261498673">
    <w:abstractNumId w:val="6"/>
  </w:num>
  <w:num w:numId="3" w16cid:durableId="1579903956">
    <w:abstractNumId w:val="5"/>
  </w:num>
  <w:num w:numId="4" w16cid:durableId="1024526071">
    <w:abstractNumId w:val="4"/>
  </w:num>
  <w:num w:numId="5" w16cid:durableId="188295583">
    <w:abstractNumId w:val="7"/>
  </w:num>
  <w:num w:numId="6" w16cid:durableId="869075811">
    <w:abstractNumId w:val="3"/>
  </w:num>
  <w:num w:numId="7" w16cid:durableId="801922234">
    <w:abstractNumId w:val="2"/>
  </w:num>
  <w:num w:numId="8" w16cid:durableId="2057044634">
    <w:abstractNumId w:val="1"/>
  </w:num>
  <w:num w:numId="9" w16cid:durableId="252205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A7D63"/>
    <w:rsid w:val="0015074B"/>
    <w:rsid w:val="00173332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93BF885C-07CF-4802-B0C1-F5E2FD60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17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2024-02-29T22:05:00Z</dcterms:modified>
  <cp:category/>
</cp:coreProperties>
</file>